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FB48" w14:textId="77777777" w:rsidR="00675CEE" w:rsidRDefault="00675CEE">
      <w:pPr>
        <w:pStyle w:val="Plattetekst"/>
        <w:rPr>
          <w:rFonts w:ascii="Times New Roman"/>
          <w:sz w:val="20"/>
        </w:rPr>
      </w:pPr>
    </w:p>
    <w:p w14:paraId="7839FD8D" w14:textId="77777777" w:rsidR="00675CEE" w:rsidRDefault="00675CEE">
      <w:pPr>
        <w:pStyle w:val="Plattetekst"/>
        <w:spacing w:before="4"/>
        <w:rPr>
          <w:rFonts w:ascii="Times New Roman"/>
          <w:sz w:val="28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5132"/>
        <w:gridCol w:w="2875"/>
        <w:gridCol w:w="1243"/>
      </w:tblGrid>
      <w:tr w:rsidR="00675CEE" w14:paraId="7700E952" w14:textId="77777777">
        <w:trPr>
          <w:trHeight w:val="489"/>
        </w:trPr>
        <w:tc>
          <w:tcPr>
            <w:tcW w:w="5132" w:type="dxa"/>
          </w:tcPr>
          <w:p w14:paraId="63C108ED" w14:textId="77777777" w:rsidR="00675CEE" w:rsidRDefault="00675CEE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7F804BED" w14:textId="77777777" w:rsidR="00675CEE" w:rsidRDefault="00000000">
            <w:pPr>
              <w:pStyle w:val="TableParagraph"/>
              <w:spacing w:line="245" w:lineRule="exact"/>
              <w:ind w:left="50"/>
            </w:pPr>
            <w:r>
              <w:rPr>
                <w:b/>
              </w:rPr>
              <w:t>Van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hyperlink r:id="rId7">
              <w:r>
                <w:rPr>
                  <w:spacing w:val="-2"/>
                </w:rPr>
                <w:t>ledenbeheerazk@gmail.com</w:t>
              </w:r>
            </w:hyperlink>
          </w:p>
        </w:tc>
        <w:tc>
          <w:tcPr>
            <w:tcW w:w="2875" w:type="dxa"/>
          </w:tcPr>
          <w:p w14:paraId="77EDCF83" w14:textId="77777777" w:rsidR="00675CEE" w:rsidRDefault="00000000">
            <w:pPr>
              <w:pStyle w:val="TableParagraph"/>
              <w:spacing w:line="225" w:lineRule="exact"/>
              <w:ind w:right="127"/>
              <w:jc w:val="right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1243" w:type="dxa"/>
          </w:tcPr>
          <w:p w14:paraId="793EBDB6" w14:textId="217AF586" w:rsidR="00675CEE" w:rsidRDefault="00E711A2">
            <w:pPr>
              <w:pStyle w:val="TableParagraph"/>
              <w:spacing w:line="225" w:lineRule="exact"/>
              <w:ind w:left="130"/>
            </w:pPr>
            <w:r>
              <w:rPr>
                <w:spacing w:val="-2"/>
              </w:rPr>
              <w:t>2</w:t>
            </w:r>
            <w:r w:rsidR="00AD3153">
              <w:rPr>
                <w:spacing w:val="-2"/>
              </w:rPr>
              <w:t>3</w:t>
            </w:r>
            <w:r>
              <w:rPr>
                <w:spacing w:val="-2"/>
              </w:rPr>
              <w:t>/01/2024</w:t>
            </w:r>
          </w:p>
        </w:tc>
      </w:tr>
    </w:tbl>
    <w:p w14:paraId="7903F8E1" w14:textId="77777777" w:rsidR="00675CEE" w:rsidRDefault="00675CEE">
      <w:pPr>
        <w:pStyle w:val="Plattetekst"/>
        <w:spacing w:before="1"/>
        <w:rPr>
          <w:rFonts w:ascii="Times New Roman"/>
          <w:sz w:val="20"/>
        </w:rPr>
      </w:pPr>
    </w:p>
    <w:p w14:paraId="286FC6F3" w14:textId="3FCCE6DB" w:rsidR="00675CEE" w:rsidRDefault="00E561D6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25EE1F5" wp14:editId="11DA1FE9">
                <wp:simplePos x="0" y="0"/>
                <wp:positionH relativeFrom="page">
                  <wp:posOffset>1188720</wp:posOffset>
                </wp:positionH>
                <wp:positionV relativeFrom="paragraph">
                  <wp:posOffset>27305</wp:posOffset>
                </wp:positionV>
                <wp:extent cx="6014720" cy="6350"/>
                <wp:effectExtent l="0" t="0" r="0" b="0"/>
                <wp:wrapNone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720" cy="6350"/>
                        </a:xfrm>
                        <a:custGeom>
                          <a:avLst/>
                          <a:gdLst>
                            <a:gd name="T0" fmla="+- 0 6361 1872"/>
                            <a:gd name="T1" fmla="*/ T0 w 9472"/>
                            <a:gd name="T2" fmla="+- 0 43 43"/>
                            <a:gd name="T3" fmla="*/ 43 h 10"/>
                            <a:gd name="T4" fmla="+- 0 1872 1872"/>
                            <a:gd name="T5" fmla="*/ T4 w 9472"/>
                            <a:gd name="T6" fmla="+- 0 43 43"/>
                            <a:gd name="T7" fmla="*/ 43 h 10"/>
                            <a:gd name="T8" fmla="+- 0 1872 1872"/>
                            <a:gd name="T9" fmla="*/ T8 w 9472"/>
                            <a:gd name="T10" fmla="+- 0 53 43"/>
                            <a:gd name="T11" fmla="*/ 53 h 10"/>
                            <a:gd name="T12" fmla="+- 0 6361 1872"/>
                            <a:gd name="T13" fmla="*/ T12 w 9472"/>
                            <a:gd name="T14" fmla="+- 0 53 43"/>
                            <a:gd name="T15" fmla="*/ 53 h 10"/>
                            <a:gd name="T16" fmla="+- 0 6361 1872"/>
                            <a:gd name="T17" fmla="*/ T16 w 9472"/>
                            <a:gd name="T18" fmla="+- 0 43 43"/>
                            <a:gd name="T19" fmla="*/ 43 h 10"/>
                            <a:gd name="T20" fmla="+- 0 11344 1872"/>
                            <a:gd name="T21" fmla="*/ T20 w 9472"/>
                            <a:gd name="T22" fmla="+- 0 43 43"/>
                            <a:gd name="T23" fmla="*/ 43 h 10"/>
                            <a:gd name="T24" fmla="+- 0 6371 1872"/>
                            <a:gd name="T25" fmla="*/ T24 w 9472"/>
                            <a:gd name="T26" fmla="+- 0 43 43"/>
                            <a:gd name="T27" fmla="*/ 43 h 10"/>
                            <a:gd name="T28" fmla="+- 0 6361 1872"/>
                            <a:gd name="T29" fmla="*/ T28 w 9472"/>
                            <a:gd name="T30" fmla="+- 0 43 43"/>
                            <a:gd name="T31" fmla="*/ 43 h 10"/>
                            <a:gd name="T32" fmla="+- 0 6361 1872"/>
                            <a:gd name="T33" fmla="*/ T32 w 9472"/>
                            <a:gd name="T34" fmla="+- 0 53 43"/>
                            <a:gd name="T35" fmla="*/ 53 h 10"/>
                            <a:gd name="T36" fmla="+- 0 6371 1872"/>
                            <a:gd name="T37" fmla="*/ T36 w 9472"/>
                            <a:gd name="T38" fmla="+- 0 53 43"/>
                            <a:gd name="T39" fmla="*/ 53 h 10"/>
                            <a:gd name="T40" fmla="+- 0 11344 1872"/>
                            <a:gd name="T41" fmla="*/ T40 w 9472"/>
                            <a:gd name="T42" fmla="+- 0 53 43"/>
                            <a:gd name="T43" fmla="*/ 53 h 10"/>
                            <a:gd name="T44" fmla="+- 0 11344 1872"/>
                            <a:gd name="T45" fmla="*/ T44 w 9472"/>
                            <a:gd name="T46" fmla="+- 0 43 43"/>
                            <a:gd name="T47" fmla="*/ 4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472" h="10">
                              <a:moveTo>
                                <a:pt x="448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489" y="10"/>
                              </a:lnTo>
                              <a:lnTo>
                                <a:pt x="4489" y="0"/>
                              </a:lnTo>
                              <a:close/>
                              <a:moveTo>
                                <a:pt x="9472" y="0"/>
                              </a:moveTo>
                              <a:lnTo>
                                <a:pt x="4499" y="0"/>
                              </a:lnTo>
                              <a:lnTo>
                                <a:pt x="4489" y="0"/>
                              </a:lnTo>
                              <a:lnTo>
                                <a:pt x="4489" y="10"/>
                              </a:lnTo>
                              <a:lnTo>
                                <a:pt x="4499" y="10"/>
                              </a:lnTo>
                              <a:lnTo>
                                <a:pt x="9472" y="10"/>
                              </a:lnTo>
                              <a:lnTo>
                                <a:pt x="9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A896D9" id="docshape4" o:spid="_x0000_s1026" style="position:absolute;margin-left:93.6pt;margin-top:2.15pt;width:473.6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" path="m4489,l,,,10r4489,l4489,xm9472,l4499,r-10,l4489,10r10,l9472,10r,-10xe" fillcolor="black" stroked="f">
                <v:path arrowok="t" o:connecttype="custom" o:connectlocs="2850515,27305;0,27305;0,33655;2850515,33655;2850515,27305;6014720,27305;2856865,27305;2850515,27305;2850515,33655;2856865,33655;6014720,33655;6014720,27305" o:connectangles="0,0,0,0,0,0,0,0,0,0,0,0"/>
                <w10:wrap anchorx="page"/>
              </v:shape>
            </w:pict>
          </mc:Fallback>
        </mc:AlternateContent>
      </w:r>
      <w:r>
        <w:t>Onderwerp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proofErr w:type="spellStart"/>
      <w:r w:rsidR="00C36E8E">
        <w:t>Restaurantdag</w:t>
      </w:r>
      <w:proofErr w:type="spellEnd"/>
      <w:r>
        <w:rPr>
          <w:spacing w:val="-3"/>
        </w:rPr>
        <w:t xml:space="preserve"> </w:t>
      </w:r>
      <w:r w:rsidR="00C36E8E">
        <w:rPr>
          <w:spacing w:val="-2"/>
        </w:rPr>
        <w:t>0</w:t>
      </w:r>
      <w:r w:rsidR="00E711A2">
        <w:rPr>
          <w:spacing w:val="-2"/>
        </w:rPr>
        <w:t>3</w:t>
      </w:r>
      <w:r>
        <w:rPr>
          <w:spacing w:val="-2"/>
        </w:rPr>
        <w:t>/0</w:t>
      </w:r>
      <w:r w:rsidR="00E711A2">
        <w:rPr>
          <w:spacing w:val="-2"/>
        </w:rPr>
        <w:t>3</w:t>
      </w:r>
      <w:r>
        <w:rPr>
          <w:spacing w:val="-2"/>
        </w:rPr>
        <w:t>/202</w:t>
      </w:r>
      <w:r w:rsidR="00E711A2">
        <w:rPr>
          <w:spacing w:val="-2"/>
        </w:rPr>
        <w:t>4</w:t>
      </w:r>
    </w:p>
    <w:p w14:paraId="633031D1" w14:textId="77777777" w:rsidR="00675CEE" w:rsidRDefault="00000000">
      <w:pPr>
        <w:pStyle w:val="Plattetekst"/>
        <w:ind w:left="192" w:right="7372"/>
      </w:pPr>
      <w:r>
        <w:t>Beste</w:t>
      </w:r>
      <w:r>
        <w:rPr>
          <w:spacing w:val="-13"/>
        </w:rPr>
        <w:t xml:space="preserve"> </w:t>
      </w:r>
      <w:r>
        <w:t>zwemmers, Beste ouders,</w:t>
      </w:r>
    </w:p>
    <w:p w14:paraId="4AF3FB16" w14:textId="77777777" w:rsidR="00675CEE" w:rsidRDefault="00000000">
      <w:pPr>
        <w:pStyle w:val="Plattetekst"/>
        <w:ind w:left="192"/>
        <w:rPr>
          <w:spacing w:val="-2"/>
        </w:rPr>
      </w:pPr>
      <w:r>
        <w:t>Beste</w:t>
      </w:r>
      <w:r>
        <w:rPr>
          <w:spacing w:val="-2"/>
        </w:rPr>
        <w:t xml:space="preserve"> sympathisanten,</w:t>
      </w:r>
    </w:p>
    <w:p w14:paraId="2873C749" w14:textId="77777777" w:rsidR="00C36E8E" w:rsidRDefault="00C36E8E">
      <w:pPr>
        <w:pStyle w:val="Plattetekst"/>
        <w:ind w:left="192"/>
        <w:rPr>
          <w:spacing w:val="-2"/>
        </w:rPr>
      </w:pPr>
    </w:p>
    <w:p w14:paraId="0CA6DA18" w14:textId="4EB75AA5" w:rsidR="00C36E8E" w:rsidRPr="00C36E8E" w:rsidRDefault="00E711A2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het succes van vorig jaar, willen we ook dit jaar opnieuw onze 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restaurantdag</w:t>
      </w:r>
      <w:proofErr w:type="spell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organiseren.</w:t>
      </w:r>
    </w:p>
    <w:p w14:paraId="78099232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C31FD04" w14:textId="0529DE3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Dit jaar zal onze </w:t>
      </w:r>
      <w:proofErr w:type="spellStart"/>
      <w:r w:rsidRPr="00C36E8E">
        <w:rPr>
          <w:rFonts w:ascii="Calibri" w:eastAsia="Calibri" w:hAnsi="Calibri" w:cs="Calibri"/>
          <w:sz w:val="22"/>
          <w:szCs w:val="22"/>
          <w:lang w:eastAsia="en-US"/>
        </w:rPr>
        <w:t>restaurantdag</w:t>
      </w:r>
      <w:proofErr w:type="spellEnd"/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 plaatsvinden op zondag 0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/202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, in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de Parochie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zaal 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 xml:space="preserve">van </w:t>
      </w:r>
      <w:proofErr w:type="spellStart"/>
      <w:r w:rsidR="00E711A2">
        <w:rPr>
          <w:rFonts w:ascii="Calibri" w:eastAsia="Calibri" w:hAnsi="Calibri" w:cs="Calibri"/>
          <w:sz w:val="22"/>
          <w:szCs w:val="22"/>
          <w:lang w:eastAsia="en-US"/>
        </w:rPr>
        <w:t>Achterbroek</w:t>
      </w:r>
      <w:proofErr w:type="spellEnd"/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proofErr w:type="spellStart"/>
      <w:r w:rsidR="00E711A2">
        <w:rPr>
          <w:rFonts w:ascii="Calibri" w:eastAsia="Calibri" w:hAnsi="Calibri" w:cs="Calibri"/>
          <w:sz w:val="22"/>
          <w:szCs w:val="22"/>
          <w:lang w:eastAsia="en-US"/>
        </w:rPr>
        <w:t>Achterbroek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steenweg</w:t>
      </w:r>
      <w:proofErr w:type="spellEnd"/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209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, 2920 Kalmthout</w:t>
      </w:r>
      <w:r w:rsidR="00AD31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59217CEE" w14:textId="0B249C4E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74C29983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Jullie kunnen kiezen tussen volgende overheerlijke gerechten en een dessert: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68883BBC" w14:textId="77777777" w:rsidR="00C36E8E" w:rsidRPr="00C36E8E" w:rsidRDefault="00C36E8E" w:rsidP="00C36E8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Stoofvlees + frietjes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4D6892F5" w14:textId="77777777" w:rsidR="00C36E8E" w:rsidRPr="00C36E8E" w:rsidRDefault="00C36E8E" w:rsidP="00C36E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Vidé + frietjes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FDA9DEA" w14:textId="77777777" w:rsidR="00C36E8E" w:rsidRPr="00C36E8E" w:rsidRDefault="00C36E8E" w:rsidP="00C36E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Vegetarische vidé + frietjes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5ABDA22" w14:textId="16974A19" w:rsidR="00C36E8E" w:rsidRPr="00C36E8E" w:rsidRDefault="00C36E8E" w:rsidP="00C36E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Chocolademousse of dame blanche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4CDC1F2C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3A4A623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Voor de kinderen kan er gekozen worden uit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4E866DAC" w14:textId="77777777" w:rsidR="00C36E8E" w:rsidRPr="00C36E8E" w:rsidRDefault="00C36E8E" w:rsidP="00C36E8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Stoofvlees + frietjes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162A3AFA" w14:textId="77777777" w:rsidR="00C36E8E" w:rsidRPr="00C36E8E" w:rsidRDefault="00C36E8E" w:rsidP="00C36E8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Vidé + frietjes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6D2533FA" w14:textId="77777777" w:rsidR="00C36E8E" w:rsidRPr="00C36E8E" w:rsidRDefault="00C36E8E" w:rsidP="00C36E8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Vegetarische vidé + frietjes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4747EFA3" w14:textId="77777777" w:rsidR="00C36E8E" w:rsidRPr="00C36E8E" w:rsidRDefault="00C36E8E" w:rsidP="00C36E8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Curry worst + frietjes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DC116C2" w14:textId="77777777" w:rsidR="00C36E8E" w:rsidRPr="00C36E8E" w:rsidRDefault="00C36E8E" w:rsidP="00C36E8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Chocolademousse of kinderijsje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6392E272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150624AE" w14:textId="0BA5D515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Dit alles voorafgaand door een lekkere soep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7B9E4F4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19131E5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De prijs voor een volwassenmenu bedraagt 25 euro en voor het kindermenu 15 euro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5A33DC15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128EECD2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Er zijn 2 momenten waarop jullie kunnen komen smullen: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101FE9F1" w14:textId="77777777" w:rsidR="00C36E8E" w:rsidRPr="00C36E8E" w:rsidRDefault="00C36E8E" w:rsidP="00C36E8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Tussen 12u – 14u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35E7820" w14:textId="77777777" w:rsidR="00C36E8E" w:rsidRPr="00C36E8E" w:rsidRDefault="00C36E8E" w:rsidP="00C36E8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Tussen 17u – 19u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F464186" w14:textId="73EC43C4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356DAEDE" w14:textId="2D3A3020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Inschrijven voor ‘</w:t>
      </w:r>
      <w:proofErr w:type="spellStart"/>
      <w:r w:rsidRPr="00C36E8E">
        <w:rPr>
          <w:rFonts w:ascii="Calibri" w:eastAsia="Calibri" w:hAnsi="Calibri" w:cs="Calibri"/>
          <w:sz w:val="22"/>
          <w:szCs w:val="22"/>
          <w:lang w:eastAsia="en-US"/>
        </w:rPr>
        <w:t>Restaurantdag</w:t>
      </w:r>
      <w:proofErr w:type="spellEnd"/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 202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’ kan via </w:t>
      </w:r>
      <w:hyperlink r:id="rId8" w:history="1">
        <w:r w:rsidRPr="00C36E8E">
          <w:rPr>
            <w:rStyle w:val="Hyperlink"/>
            <w:rFonts w:ascii="Calibri" w:eastAsia="Calibri" w:hAnsi="Calibri" w:cs="Calibri"/>
            <w:sz w:val="22"/>
            <w:szCs w:val="22"/>
            <w:lang w:eastAsia="en-US"/>
          </w:rPr>
          <w:t>deze link</w:t>
        </w:r>
      </w:hyperlink>
      <w:r w:rsidRPr="00C36E8E">
        <w:rPr>
          <w:rFonts w:ascii="Calibri" w:eastAsia="Calibri" w:hAnsi="Calibri" w:cs="Calibri"/>
          <w:sz w:val="22"/>
          <w:szCs w:val="22"/>
          <w:lang w:eastAsia="en-US"/>
        </w:rPr>
        <w:t xml:space="preserve"> voor </w:t>
      </w:r>
      <w:r w:rsidR="00AD3153">
        <w:rPr>
          <w:rFonts w:ascii="Calibri" w:eastAsia="Calibri" w:hAnsi="Calibri" w:cs="Calibri"/>
          <w:sz w:val="22"/>
          <w:szCs w:val="22"/>
          <w:lang w:eastAsia="en-US"/>
        </w:rPr>
        <w:t>19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/0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/202</w:t>
      </w:r>
      <w:r w:rsidR="00E711A2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4BDA4341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1141B658" w14:textId="04C35E06" w:rsidR="00C36E8E" w:rsidRPr="00AD3153" w:rsidRDefault="00C36E8E" w:rsidP="00AD3153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Om alles zo aangenaam mogelijk te laten verlopen, vragen wij u vriendelijk de menu’s op voorhand te betalen door</w:t>
      </w:r>
      <w:r w:rsidR="00AD31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36E8E">
        <w:rPr>
          <w:rFonts w:ascii="Calibri" w:eastAsia="Calibri" w:hAnsi="Calibri" w:cs="Calibri"/>
          <w:sz w:val="22"/>
          <w:szCs w:val="22"/>
          <w:lang w:eastAsia="en-US"/>
        </w:rPr>
        <w:t>middel van een overschrijving. Vanaf het moment dat u een bestelling heeft geplaatst, zal u een bevestigingsmail ontvangen met daarin het bedrag dat mag overgeschreven worden op het gekende rekeningnummer. 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171BC8D" w14:textId="77777777" w:rsidR="00C36E8E" w:rsidRDefault="00C36E8E" w:rsidP="00C36E8E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14:paraId="77301507" w14:textId="77777777" w:rsidR="00C36E8E" w:rsidRPr="00C36E8E" w:rsidRDefault="00C36E8E" w:rsidP="00C36E8E">
      <w:pPr>
        <w:pStyle w:val="paragraph"/>
        <w:spacing w:before="0" w:beforeAutospacing="0" w:after="0" w:afterAutospacing="0"/>
        <w:jc w:val="right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0AA39C11" w14:textId="77777777" w:rsidR="00C36E8E" w:rsidRPr="00C36E8E" w:rsidRDefault="00C36E8E" w:rsidP="00C36E8E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Met vriendelijke groeten,</w:t>
      </w:r>
      <w:r w:rsidRPr="00C36E8E">
        <w:rPr>
          <w:rFonts w:ascii="Calibri" w:eastAsia="Calibri" w:hAnsi="Calibri" w:cs="Calibri"/>
          <w:sz w:val="22"/>
          <w:szCs w:val="22"/>
          <w:lang w:val="nl-NL" w:eastAsia="en-US"/>
        </w:rPr>
        <w:t> </w:t>
      </w:r>
    </w:p>
    <w:p w14:paraId="2F9BC6F5" w14:textId="412A34AB" w:rsidR="00C36E8E" w:rsidRPr="00AD3153" w:rsidRDefault="00C36E8E" w:rsidP="00AD3153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val="nl-NL" w:eastAsia="en-US"/>
        </w:rPr>
      </w:pPr>
      <w:r w:rsidRPr="00C36E8E">
        <w:rPr>
          <w:rFonts w:ascii="Calibri" w:eastAsia="Calibri" w:hAnsi="Calibri" w:cs="Calibri"/>
          <w:sz w:val="22"/>
          <w:szCs w:val="22"/>
          <w:lang w:eastAsia="en-US"/>
        </w:rPr>
        <w:t>Het bestuur</w:t>
      </w:r>
    </w:p>
    <w:sectPr w:rsidR="00C36E8E" w:rsidRPr="00AD3153">
      <w:headerReference w:type="default" r:id="rId9"/>
      <w:footerReference w:type="default" r:id="rId10"/>
      <w:pgSz w:w="11910" w:h="16850"/>
      <w:pgMar w:top="2020" w:right="620" w:bottom="1980" w:left="1680" w:header="285" w:footer="1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5A8A" w14:textId="77777777" w:rsidR="004F0DD5" w:rsidRDefault="004F0DD5">
      <w:r>
        <w:separator/>
      </w:r>
    </w:p>
  </w:endnote>
  <w:endnote w:type="continuationSeparator" w:id="0">
    <w:p w14:paraId="13E478D0" w14:textId="77777777" w:rsidR="004F0DD5" w:rsidRDefault="004F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61E" w14:textId="418E56BD" w:rsidR="00675CEE" w:rsidRDefault="00E561D6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15E65D1E" wp14:editId="41F47449">
              <wp:simplePos x="0" y="0"/>
              <wp:positionH relativeFrom="page">
                <wp:posOffset>2254250</wp:posOffset>
              </wp:positionH>
              <wp:positionV relativeFrom="page">
                <wp:posOffset>9417050</wp:posOffset>
              </wp:positionV>
              <wp:extent cx="3638550" cy="635000"/>
              <wp:effectExtent l="0" t="0" r="0" b="1270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71221" w14:textId="74E932B0" w:rsidR="00E711A2" w:rsidRDefault="00000000" w:rsidP="00E711A2">
                          <w:pPr>
                            <w:pStyle w:val="Plattetekst"/>
                            <w:spacing w:before="13"/>
                            <w:ind w:left="20" w:firstLine="1027"/>
                            <w:jc w:val="center"/>
                            <w:rPr>
                              <w:rFonts w:ascii="Arial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</w:rPr>
                            <w:t>Arvicola</w:t>
                          </w:r>
                          <w:proofErr w:type="spellEnd"/>
                          <w:r>
                            <w:rPr>
                              <w:rFonts w:ascii="Arial"/>
                            </w:rPr>
                            <w:t xml:space="preserve"> Zwemclub Kalmthout VZW Maatschappelijk</w:t>
                          </w:r>
                          <w:r>
                            <w:rPr>
                              <w:rFonts w:ascii="Arial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zetel: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 w:rsidR="00E711A2">
                            <w:rPr>
                              <w:rFonts w:ascii="Arial"/>
                            </w:rPr>
                            <w:t xml:space="preserve">Jozef van </w:t>
                          </w:r>
                          <w:proofErr w:type="spellStart"/>
                          <w:r w:rsidR="00E711A2">
                            <w:rPr>
                              <w:rFonts w:ascii="Arial"/>
                            </w:rPr>
                            <w:t>Ruysseveltstraat</w:t>
                          </w:r>
                          <w:proofErr w:type="spellEnd"/>
                          <w:r w:rsidR="00E711A2">
                            <w:rPr>
                              <w:rFonts w:ascii="Arial"/>
                            </w:rPr>
                            <w:t xml:space="preserve"> 38</w:t>
                          </w:r>
                          <w:r>
                            <w:rPr>
                              <w:rFonts w:ascii="Arial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2910</w:t>
                          </w:r>
                          <w:r>
                            <w:rPr>
                              <w:rFonts w:ascii="Arial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Essen</w:t>
                          </w:r>
                        </w:p>
                        <w:p w14:paraId="3FA1E184" w14:textId="5A1DEDC2" w:rsidR="00675CEE" w:rsidRDefault="00000000" w:rsidP="00E711A2">
                          <w:pPr>
                            <w:pStyle w:val="Plattetekst"/>
                            <w:spacing w:before="13"/>
                            <w:ind w:left="20" w:firstLine="1027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Ondernemingsnummer: 0454.352.651</w:t>
                          </w:r>
                          <w:r>
                            <w:rPr>
                              <w:rFonts w:ascii="Arial"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RPR Antwerpen</w:t>
                          </w:r>
                        </w:p>
                        <w:p w14:paraId="40555CC5" w14:textId="77777777" w:rsidR="00675CEE" w:rsidRDefault="00000000">
                          <w:pPr>
                            <w:pStyle w:val="Plattetekst"/>
                            <w:spacing w:line="252" w:lineRule="exact"/>
                            <w:ind w:left="990"/>
                            <w:rPr>
                              <w:rFonts w:ascii="Arial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1154CC"/>
                                <w:u w:val="single" w:color="1154CC"/>
                              </w:rPr>
                              <w:t>www.arvicola.be</w:t>
                            </w:r>
                          </w:hyperlink>
                          <w:r>
                            <w:rPr>
                              <w:rFonts w:ascii="Arial"/>
                              <w:color w:val="1154CC"/>
                              <w:spacing w:val="5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5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/>
                                <w:color w:val="1154CC"/>
                                <w:spacing w:val="-2"/>
                                <w:u w:val="single" w:color="1154CC"/>
                              </w:rPr>
                              <w:t>info@arvicola.be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65D1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77.5pt;margin-top:741.5pt;width:286.5pt;height:50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" filled="f" stroked="f">
              <v:textbox inset="0,0,0,0">
                <w:txbxContent>
                  <w:p w14:paraId="49371221" w14:textId="74E932B0" w:rsidR="00E711A2" w:rsidRDefault="00000000" w:rsidP="00E711A2">
                    <w:pPr>
                      <w:pStyle w:val="Plattetekst"/>
                      <w:spacing w:before="13"/>
                      <w:ind w:left="20" w:firstLine="1027"/>
                      <w:jc w:val="center"/>
                      <w:rPr>
                        <w:rFonts w:ascii="Arial"/>
                      </w:rPr>
                    </w:pPr>
                    <w:proofErr w:type="spellStart"/>
                    <w:r>
                      <w:rPr>
                        <w:rFonts w:ascii="Arial"/>
                      </w:rPr>
                      <w:t>Arvicola</w:t>
                    </w:r>
                    <w:proofErr w:type="spellEnd"/>
                    <w:r>
                      <w:rPr>
                        <w:rFonts w:ascii="Arial"/>
                      </w:rPr>
                      <w:t xml:space="preserve"> Zwemclub Kalmthout VZW Maatschappelijk</w:t>
                    </w:r>
                    <w:r>
                      <w:rPr>
                        <w:rFonts w:ascii="Arial"/>
                        <w:spacing w:val="-6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zetel: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 w:rsidR="00E711A2">
                      <w:rPr>
                        <w:rFonts w:ascii="Arial"/>
                      </w:rPr>
                      <w:t xml:space="preserve">Jozef van </w:t>
                    </w:r>
                    <w:proofErr w:type="spellStart"/>
                    <w:r w:rsidR="00E711A2">
                      <w:rPr>
                        <w:rFonts w:ascii="Arial"/>
                      </w:rPr>
                      <w:t>Ruysseveltstraat</w:t>
                    </w:r>
                    <w:proofErr w:type="spellEnd"/>
                    <w:r w:rsidR="00E711A2">
                      <w:rPr>
                        <w:rFonts w:ascii="Arial"/>
                      </w:rPr>
                      <w:t xml:space="preserve"> 38</w:t>
                    </w:r>
                    <w:r>
                      <w:rPr>
                        <w:rFonts w:ascii="Arial"/>
                      </w:rPr>
                      <w:t>,</w:t>
                    </w:r>
                    <w:r>
                      <w:rPr>
                        <w:rFonts w:ascii="Arial"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2910</w:t>
                    </w:r>
                    <w:r>
                      <w:rPr>
                        <w:rFonts w:ascii="Arial"/>
                        <w:spacing w:val="-9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Essen</w:t>
                    </w:r>
                  </w:p>
                  <w:p w14:paraId="3FA1E184" w14:textId="5A1DEDC2" w:rsidR="00675CEE" w:rsidRDefault="00000000" w:rsidP="00E711A2">
                    <w:pPr>
                      <w:pStyle w:val="Plattetekst"/>
                      <w:spacing w:before="13"/>
                      <w:ind w:left="20" w:firstLine="1027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Ondernemingsnummer: 0454.352.651</w:t>
                    </w:r>
                    <w:r>
                      <w:rPr>
                        <w:rFonts w:ascii="Arial"/>
                        <w:spacing w:val="40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RPR Antwerpen</w:t>
                    </w:r>
                  </w:p>
                  <w:p w14:paraId="40555CC5" w14:textId="77777777" w:rsidR="00675CEE" w:rsidRDefault="00000000">
                    <w:pPr>
                      <w:pStyle w:val="Plattetekst"/>
                      <w:spacing w:line="252" w:lineRule="exact"/>
                      <w:ind w:left="990"/>
                      <w:rPr>
                        <w:rFonts w:ascii="Arial"/>
                      </w:rPr>
                    </w:pPr>
                    <w:hyperlink r:id="rId3">
                      <w:r>
                        <w:rPr>
                          <w:rFonts w:ascii="Arial"/>
                          <w:color w:val="1154CC"/>
                          <w:u w:val="single" w:color="1154CC"/>
                        </w:rPr>
                        <w:t>www.arvicola.be</w:t>
                      </w:r>
                    </w:hyperlink>
                    <w:r>
                      <w:rPr>
                        <w:rFonts w:ascii="Arial"/>
                        <w:color w:val="1154CC"/>
                        <w:spacing w:val="5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-</w:t>
                    </w:r>
                    <w:r>
                      <w:rPr>
                        <w:rFonts w:ascii="Arial"/>
                        <w:spacing w:val="54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color w:val="1154CC"/>
                          <w:spacing w:val="-2"/>
                          <w:u w:val="single" w:color="1154CC"/>
                        </w:rPr>
                        <w:t>info@arvicola.be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26A8" w14:textId="77777777" w:rsidR="004F0DD5" w:rsidRDefault="004F0DD5">
      <w:r>
        <w:separator/>
      </w:r>
    </w:p>
  </w:footnote>
  <w:footnote w:type="continuationSeparator" w:id="0">
    <w:p w14:paraId="77AC8311" w14:textId="77777777" w:rsidR="004F0DD5" w:rsidRDefault="004F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1CA1" w14:textId="439F72AF" w:rsidR="00675CEE" w:rsidRDefault="00000000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920" behindDoc="1" locked="0" layoutInCell="1" allowOverlap="1" wp14:anchorId="634A08C9" wp14:editId="2A3FF192">
          <wp:simplePos x="0" y="0"/>
          <wp:positionH relativeFrom="page">
            <wp:posOffset>5135879</wp:posOffset>
          </wp:positionH>
          <wp:positionV relativeFrom="page">
            <wp:posOffset>180974</wp:posOffset>
          </wp:positionV>
          <wp:extent cx="1895855" cy="11091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855" cy="1109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1D6"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72232CC0" wp14:editId="65DF53D1">
              <wp:simplePos x="0" y="0"/>
              <wp:positionH relativeFrom="page">
                <wp:posOffset>1244600</wp:posOffset>
              </wp:positionH>
              <wp:positionV relativeFrom="page">
                <wp:posOffset>436880</wp:posOffset>
              </wp:positionV>
              <wp:extent cx="2029460" cy="50736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946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F0198" w14:textId="77777777" w:rsidR="00675CEE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6F2F9F"/>
                            </w:rPr>
                            <w:t>Arvicola</w:t>
                          </w:r>
                          <w:proofErr w:type="spellEnd"/>
                          <w:r>
                            <w:rPr>
                              <w:b/>
                              <w:color w:val="6F2F9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</w:rPr>
                            <w:t>Zwemclub</w:t>
                          </w:r>
                          <w:r>
                            <w:rPr>
                              <w:b/>
                              <w:color w:val="6F2F9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</w:rPr>
                            <w:t>Kalmthout</w:t>
                          </w:r>
                          <w:r>
                            <w:rPr>
                              <w:b/>
                              <w:color w:val="6F2F9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pacing w:val="-5"/>
                            </w:rPr>
                            <w:t>vzw</w:t>
                          </w:r>
                        </w:p>
                        <w:p w14:paraId="263CF8D1" w14:textId="685EEFE7" w:rsidR="00675CEE" w:rsidRDefault="00E711A2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F2F9F"/>
                              <w:spacing w:val="-2"/>
                            </w:rPr>
                            <w:t xml:space="preserve">Jozef van </w:t>
                          </w:r>
                          <w:proofErr w:type="spellStart"/>
                          <w:r>
                            <w:rPr>
                              <w:b/>
                              <w:color w:val="6F2F9F"/>
                              <w:spacing w:val="-2"/>
                            </w:rPr>
                            <w:t>Ruysseveltstraat</w:t>
                          </w:r>
                          <w:proofErr w:type="spellEnd"/>
                          <w:r>
                            <w:rPr>
                              <w:b/>
                              <w:color w:val="6F2F9F"/>
                              <w:spacing w:val="-2"/>
                            </w:rPr>
                            <w:t xml:space="preserve"> 38</w:t>
                          </w:r>
                        </w:p>
                        <w:p w14:paraId="0C22202D" w14:textId="77777777" w:rsidR="00675CEE" w:rsidRDefault="00000000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6F2F9F"/>
                            </w:rPr>
                            <w:t>2910</w:t>
                          </w:r>
                          <w:r>
                            <w:rPr>
                              <w:b/>
                              <w:color w:val="6F2F9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F2F9F"/>
                              <w:spacing w:val="-2"/>
                            </w:rPr>
                            <w:t>Essen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2C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8pt;margin-top:34.4pt;width:159.8pt;height:39.9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" filled="f" stroked="f">
              <v:textbox inset="0,0,0,0">
                <w:txbxContent>
                  <w:p w14:paraId="418F0198" w14:textId="77777777" w:rsidR="00675CEE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6F2F9F"/>
                      </w:rPr>
                      <w:t>Arvicola</w:t>
                    </w:r>
                    <w:proofErr w:type="spellEnd"/>
                    <w:r>
                      <w:rPr>
                        <w:b/>
                        <w:color w:val="6F2F9F"/>
                        <w:spacing w:val="-9"/>
                      </w:rPr>
                      <w:t xml:space="preserve"> </w:t>
                    </w:r>
                    <w:r>
                      <w:rPr>
                        <w:b/>
                        <w:color w:val="6F2F9F"/>
                      </w:rPr>
                      <w:t>Zwemclub</w:t>
                    </w:r>
                    <w:r>
                      <w:rPr>
                        <w:b/>
                        <w:color w:val="6F2F9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6F2F9F"/>
                      </w:rPr>
                      <w:t>Kalmthout</w:t>
                    </w:r>
                    <w:r>
                      <w:rPr>
                        <w:b/>
                        <w:color w:val="6F2F9F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pacing w:val="-5"/>
                      </w:rPr>
                      <w:t>vzw</w:t>
                    </w:r>
                  </w:p>
                  <w:p w14:paraId="263CF8D1" w14:textId="685EEFE7" w:rsidR="00675CEE" w:rsidRDefault="00E711A2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F2F9F"/>
                        <w:spacing w:val="-2"/>
                      </w:rPr>
                      <w:t xml:space="preserve">Jozef van </w:t>
                    </w:r>
                    <w:proofErr w:type="spellStart"/>
                    <w:r>
                      <w:rPr>
                        <w:b/>
                        <w:color w:val="6F2F9F"/>
                        <w:spacing w:val="-2"/>
                      </w:rPr>
                      <w:t>Ruysseveltstraat</w:t>
                    </w:r>
                    <w:proofErr w:type="spellEnd"/>
                    <w:r>
                      <w:rPr>
                        <w:b/>
                        <w:color w:val="6F2F9F"/>
                        <w:spacing w:val="-2"/>
                      </w:rPr>
                      <w:t xml:space="preserve"> 38</w:t>
                    </w:r>
                  </w:p>
                  <w:p w14:paraId="0C22202D" w14:textId="77777777" w:rsidR="00675CEE" w:rsidRDefault="00000000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6F2F9F"/>
                      </w:rPr>
                      <w:t>2910</w:t>
                    </w:r>
                    <w:r>
                      <w:rPr>
                        <w:b/>
                        <w:color w:val="6F2F9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6F2F9F"/>
                        <w:spacing w:val="-2"/>
                      </w:rPr>
                      <w:t>Essen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61D6"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4A78C33A" wp14:editId="30FB6791">
              <wp:simplePos x="0" y="0"/>
              <wp:positionH relativeFrom="page">
                <wp:posOffset>1244600</wp:posOffset>
              </wp:positionH>
              <wp:positionV relativeFrom="page">
                <wp:posOffset>1120140</wp:posOffset>
              </wp:positionV>
              <wp:extent cx="982345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8FBB2" w14:textId="77777777" w:rsidR="00675CEE" w:rsidRDefault="00000000">
                          <w:pPr>
                            <w:pStyle w:val="Plattetekst"/>
                            <w:spacing w:line="245" w:lineRule="exact"/>
                            <w:ind w:left="20"/>
                          </w:pPr>
                          <w:hyperlink r:id="rId2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www.arvicola.be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8C33A" id="docshape2" o:spid="_x0000_s1027" type="#_x0000_t202" style="position:absolute;margin-left:98pt;margin-top:88.2pt;width:77.35pt;height:13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" filled="f" stroked="f">
              <v:textbox inset="0,0,0,0">
                <w:txbxContent>
                  <w:p w14:paraId="6F58FBB2" w14:textId="77777777" w:rsidR="00675CEE" w:rsidRDefault="00000000">
                    <w:pPr>
                      <w:pStyle w:val="Plattetekst"/>
                      <w:spacing w:line="245" w:lineRule="exact"/>
                      <w:ind w:left="20"/>
                    </w:pPr>
                    <w:hyperlink r:id="rId3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www.arvicola.be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E03"/>
    <w:multiLevelType w:val="multilevel"/>
    <w:tmpl w:val="D87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572C8"/>
    <w:multiLevelType w:val="multilevel"/>
    <w:tmpl w:val="7734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F332A"/>
    <w:multiLevelType w:val="multilevel"/>
    <w:tmpl w:val="1AA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4209B"/>
    <w:multiLevelType w:val="multilevel"/>
    <w:tmpl w:val="046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846A48"/>
    <w:multiLevelType w:val="hybridMultilevel"/>
    <w:tmpl w:val="225ED17A"/>
    <w:lvl w:ilvl="0" w:tplc="D2940CA0">
      <w:numFmt w:val="bullet"/>
      <w:lvlText w:val="●"/>
      <w:lvlJc w:val="left"/>
      <w:pPr>
        <w:ind w:left="9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ADE8171E">
      <w:numFmt w:val="bullet"/>
      <w:lvlText w:val="●"/>
      <w:lvlJc w:val="left"/>
      <w:pPr>
        <w:ind w:left="163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2" w:tplc="6256ED5A">
      <w:numFmt w:val="bullet"/>
      <w:lvlText w:val="•"/>
      <w:lvlJc w:val="left"/>
      <w:pPr>
        <w:ind w:left="2525" w:hanging="360"/>
      </w:pPr>
      <w:rPr>
        <w:rFonts w:hint="default"/>
        <w:lang w:val="nl-NL" w:eastAsia="en-US" w:bidi="ar-SA"/>
      </w:rPr>
    </w:lvl>
    <w:lvl w:ilvl="3" w:tplc="42308C72">
      <w:numFmt w:val="bullet"/>
      <w:lvlText w:val="•"/>
      <w:lvlJc w:val="left"/>
      <w:pPr>
        <w:ind w:left="3410" w:hanging="360"/>
      </w:pPr>
      <w:rPr>
        <w:rFonts w:hint="default"/>
        <w:lang w:val="nl-NL" w:eastAsia="en-US" w:bidi="ar-SA"/>
      </w:rPr>
    </w:lvl>
    <w:lvl w:ilvl="4" w:tplc="80E0A27C">
      <w:numFmt w:val="bullet"/>
      <w:lvlText w:val="•"/>
      <w:lvlJc w:val="left"/>
      <w:pPr>
        <w:ind w:left="4295" w:hanging="360"/>
      </w:pPr>
      <w:rPr>
        <w:rFonts w:hint="default"/>
        <w:lang w:val="nl-NL" w:eastAsia="en-US" w:bidi="ar-SA"/>
      </w:rPr>
    </w:lvl>
    <w:lvl w:ilvl="5" w:tplc="F2541710">
      <w:numFmt w:val="bullet"/>
      <w:lvlText w:val="•"/>
      <w:lvlJc w:val="left"/>
      <w:pPr>
        <w:ind w:left="5180" w:hanging="360"/>
      </w:pPr>
      <w:rPr>
        <w:rFonts w:hint="default"/>
        <w:lang w:val="nl-NL" w:eastAsia="en-US" w:bidi="ar-SA"/>
      </w:rPr>
    </w:lvl>
    <w:lvl w:ilvl="6" w:tplc="1A3E24F8">
      <w:numFmt w:val="bullet"/>
      <w:lvlText w:val="•"/>
      <w:lvlJc w:val="left"/>
      <w:pPr>
        <w:ind w:left="6065" w:hanging="360"/>
      </w:pPr>
      <w:rPr>
        <w:rFonts w:hint="default"/>
        <w:lang w:val="nl-NL" w:eastAsia="en-US" w:bidi="ar-SA"/>
      </w:rPr>
    </w:lvl>
    <w:lvl w:ilvl="7" w:tplc="89A29D60">
      <w:numFmt w:val="bullet"/>
      <w:lvlText w:val="•"/>
      <w:lvlJc w:val="left"/>
      <w:pPr>
        <w:ind w:left="6950" w:hanging="360"/>
      </w:pPr>
      <w:rPr>
        <w:rFonts w:hint="default"/>
        <w:lang w:val="nl-NL" w:eastAsia="en-US" w:bidi="ar-SA"/>
      </w:rPr>
    </w:lvl>
    <w:lvl w:ilvl="8" w:tplc="E8F0EBC2">
      <w:numFmt w:val="bullet"/>
      <w:lvlText w:val="•"/>
      <w:lvlJc w:val="left"/>
      <w:pPr>
        <w:ind w:left="7836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5BE0733E"/>
    <w:multiLevelType w:val="multilevel"/>
    <w:tmpl w:val="D812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56669">
    <w:abstractNumId w:val="4"/>
  </w:num>
  <w:num w:numId="2" w16cid:durableId="1097287446">
    <w:abstractNumId w:val="0"/>
  </w:num>
  <w:num w:numId="3" w16cid:durableId="1802578504">
    <w:abstractNumId w:val="2"/>
  </w:num>
  <w:num w:numId="4" w16cid:durableId="1240285109">
    <w:abstractNumId w:val="3"/>
  </w:num>
  <w:num w:numId="5" w16cid:durableId="1289387525">
    <w:abstractNumId w:val="5"/>
  </w:num>
  <w:num w:numId="6" w16cid:durableId="166188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EE"/>
    <w:rsid w:val="004F0DD5"/>
    <w:rsid w:val="00675CEE"/>
    <w:rsid w:val="00AD3153"/>
    <w:rsid w:val="00C36E8E"/>
    <w:rsid w:val="00CA4D41"/>
    <w:rsid w:val="00D522FD"/>
    <w:rsid w:val="00E561D6"/>
    <w:rsid w:val="00E56BB6"/>
    <w:rsid w:val="00E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3A88B"/>
  <w15:docId w15:val="{1F5749BB-A3D6-4A83-ABB2-47ADE43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92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52" w:line="293" w:lineRule="exact"/>
      <w:ind w:left="3322"/>
    </w:pPr>
    <w:rPr>
      <w:b/>
      <w:bCs/>
      <w:i/>
      <w:iCs/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1632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C36E8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C36E8E"/>
  </w:style>
  <w:style w:type="character" w:customStyle="1" w:styleId="eop">
    <w:name w:val="eop"/>
    <w:basedOn w:val="Standaardalinea-lettertype"/>
    <w:rsid w:val="00C36E8E"/>
  </w:style>
  <w:style w:type="character" w:customStyle="1" w:styleId="tabchar">
    <w:name w:val="tabchar"/>
    <w:basedOn w:val="Standaardalinea-lettertype"/>
    <w:rsid w:val="00C36E8E"/>
  </w:style>
  <w:style w:type="character" w:styleId="Hyperlink">
    <w:name w:val="Hyperlink"/>
    <w:basedOn w:val="Standaardalinea-lettertype"/>
    <w:uiPriority w:val="99"/>
    <w:unhideWhenUsed/>
    <w:rsid w:val="00C36E8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6E8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6E8E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711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11A2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711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11A2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k8N7E4_rOI4LORGSWBHlIn-K_eaLerSNd7AXt88Q2XmvB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beheeraz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vicola.be/" TargetMode="External"/><Relationship Id="rId2" Type="http://schemas.openxmlformats.org/officeDocument/2006/relationships/hyperlink" Target="mailto:info@arvicola.be" TargetMode="External"/><Relationship Id="rId1" Type="http://schemas.openxmlformats.org/officeDocument/2006/relationships/hyperlink" Target="http://www.arvicola.be/" TargetMode="External"/><Relationship Id="rId4" Type="http://schemas.openxmlformats.org/officeDocument/2006/relationships/hyperlink" Target="mailto:info@arvicola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vicola.be/" TargetMode="External"/><Relationship Id="rId2" Type="http://schemas.openxmlformats.org/officeDocument/2006/relationships/hyperlink" Target="http://www.arvicola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Ceulemans Johan</dc:creator>
  <cp:lastModifiedBy>Gitte Elst</cp:lastModifiedBy>
  <cp:revision>3</cp:revision>
  <dcterms:created xsi:type="dcterms:W3CDTF">2024-01-15T19:12:00Z</dcterms:created>
  <dcterms:modified xsi:type="dcterms:W3CDTF">2024-01-23T10:33:00Z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2023-02-03T00:00:00Z</vt:filetime>
  </property>
</Properties>
</file>